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A010B" w14:textId="21AA2279" w:rsidR="008F7012" w:rsidRPr="00BE760C" w:rsidRDefault="00BE760C" w:rsidP="00853565">
      <w:pPr>
        <w:jc w:val="center"/>
        <w:rPr>
          <w:rFonts w:ascii="Arial" w:hAnsi="Arial" w:cs="Arial"/>
          <w:lang w:val="ru-RU"/>
        </w:rPr>
      </w:pPr>
      <w:r w:rsidRPr="00BE760C">
        <w:rPr>
          <w:rFonts w:ascii="Arial" w:hAnsi="Arial" w:cs="Arial"/>
          <w:noProof/>
          <w:lang w:val="ru-RU" w:eastAsia="ru-RU"/>
        </w:rPr>
        <w:drawing>
          <wp:inline distT="0" distB="0" distL="0" distR="0" wp14:anchorId="4F7CA24A" wp14:editId="6D4F98E9">
            <wp:extent cx="1605280" cy="786765"/>
            <wp:effectExtent l="0" t="0" r="0" b="0"/>
            <wp:docPr id="2" name="Рисунок 2" descr="https://b2b.avnt.ru/wp-content/themes/voodoothem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2b.avnt.ru/wp-content/themes/voodootheme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58C" w:rsidRPr="00BE760C">
        <w:rPr>
          <w:rFonts w:ascii="Arial" w:hAnsi="Arial" w:cs="Arial"/>
          <w:lang w:val="ru-RU"/>
        </w:rPr>
        <w:br/>
      </w:r>
    </w:p>
    <w:p w14:paraId="15547C7F" w14:textId="35B618FF" w:rsidR="00BE760C" w:rsidRPr="00312DE7" w:rsidRDefault="00BE760C" w:rsidP="00BE760C">
      <w:pPr>
        <w:spacing w:line="276" w:lineRule="auto"/>
        <w:jc w:val="center"/>
        <w:rPr>
          <w:rFonts w:ascii="Arial" w:hAnsi="Arial" w:cs="Arial"/>
          <w:b/>
          <w:color w:val="3C3C3C"/>
          <w:sz w:val="36"/>
          <w:szCs w:val="36"/>
          <w:lang w:val="ru-RU"/>
        </w:rPr>
      </w:pPr>
      <w:r w:rsidRPr="00312DE7">
        <w:rPr>
          <w:rFonts w:ascii="Arial" w:hAnsi="Arial" w:cs="Arial"/>
          <w:b/>
          <w:color w:val="3C3C3C"/>
          <w:sz w:val="36"/>
          <w:szCs w:val="36"/>
          <w:lang w:val="ru-RU"/>
        </w:rPr>
        <w:t>Техническое задание на контрактное производство</w:t>
      </w:r>
    </w:p>
    <w:p w14:paraId="06AB28B7" w14:textId="0EA01F59" w:rsidR="00BE760C" w:rsidRPr="00BE760C" w:rsidRDefault="00BE760C" w:rsidP="00BE760C">
      <w:pPr>
        <w:spacing w:line="276" w:lineRule="auto"/>
        <w:jc w:val="center"/>
        <w:rPr>
          <w:rFonts w:ascii="Arial" w:hAnsi="Arial" w:cs="Arial"/>
          <w:i/>
          <w:color w:val="3C3C3C"/>
          <w:lang w:val="ru-RU"/>
        </w:rPr>
      </w:pPr>
      <w:r w:rsidRPr="00BE760C">
        <w:rPr>
          <w:rFonts w:ascii="Arial" w:hAnsi="Arial" w:cs="Arial"/>
          <w:i/>
          <w:color w:val="3C3C3C"/>
          <w:lang w:val="ru-RU"/>
        </w:rPr>
        <w:t>*Заполняется отдельно на каждый продукт</w:t>
      </w:r>
    </w:p>
    <w:p w14:paraId="5028EE5E" w14:textId="77777777" w:rsidR="00BE760C" w:rsidRPr="00312DE7" w:rsidRDefault="00BE760C" w:rsidP="00EB3070">
      <w:pPr>
        <w:spacing w:line="276" w:lineRule="auto"/>
        <w:jc w:val="both"/>
        <w:rPr>
          <w:rFonts w:ascii="Arial" w:hAnsi="Arial" w:cs="Arial"/>
          <w:color w:val="3C3C3C"/>
          <w:lang w:val="ru-RU"/>
        </w:rPr>
      </w:pPr>
    </w:p>
    <w:p w14:paraId="46A2BD6F" w14:textId="6538D3F9" w:rsidR="00EB3070" w:rsidRPr="00BE760C" w:rsidRDefault="00EB3070" w:rsidP="00EB3070">
      <w:pPr>
        <w:spacing w:line="276" w:lineRule="auto"/>
        <w:jc w:val="both"/>
        <w:rPr>
          <w:rFonts w:ascii="Arial" w:eastAsia="Calibri" w:hAnsi="Arial" w:cs="Arial"/>
          <w:b/>
          <w:lang w:val="ru-RU"/>
        </w:rPr>
      </w:pPr>
      <w:r w:rsidRPr="00BE760C">
        <w:rPr>
          <w:rFonts w:ascii="Arial" w:eastAsia="Calibri" w:hAnsi="Arial" w:cs="Arial"/>
          <w:b/>
          <w:lang w:val="ru-RU"/>
        </w:rPr>
        <w:t>1. Информация о Заказчике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89"/>
        <w:gridCol w:w="6668"/>
      </w:tblGrid>
      <w:tr w:rsidR="00EB3070" w:rsidRPr="00BE760C" w14:paraId="322FC027" w14:textId="77777777" w:rsidTr="00BE760C">
        <w:tc>
          <w:tcPr>
            <w:tcW w:w="617" w:type="dxa"/>
          </w:tcPr>
          <w:p w14:paraId="6C4A34F9" w14:textId="77777777" w:rsidR="00EB3070" w:rsidRPr="00BE760C" w:rsidRDefault="00EB3070" w:rsidP="006F0C4B">
            <w:pPr>
              <w:rPr>
                <w:rFonts w:ascii="Arial" w:eastAsia="Calibri" w:hAnsi="Arial" w:cs="Arial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1.1</w:t>
            </w:r>
            <w:r w:rsidRPr="00BE760C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489" w:type="dxa"/>
          </w:tcPr>
          <w:p w14:paraId="347CF143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Дата заполнения</w:t>
            </w:r>
          </w:p>
          <w:p w14:paraId="75DF12A4" w14:textId="6C1D20B7" w:rsidR="007A136A" w:rsidRPr="00BE760C" w:rsidRDefault="007A136A" w:rsidP="006F0C4B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6668" w:type="dxa"/>
          </w:tcPr>
          <w:p w14:paraId="09DB03DC" w14:textId="77777777" w:rsidR="00EB3070" w:rsidRPr="00BE760C" w:rsidRDefault="00EB3070" w:rsidP="006F0C4B">
            <w:pPr>
              <w:rPr>
                <w:rFonts w:ascii="Arial" w:eastAsia="Calibri" w:hAnsi="Arial" w:cs="Arial"/>
                <w:b/>
                <w:lang w:val="ru-RU"/>
              </w:rPr>
            </w:pPr>
          </w:p>
        </w:tc>
      </w:tr>
      <w:tr w:rsidR="00EB3070" w:rsidRPr="00BE760C" w14:paraId="1972B0C6" w14:textId="77777777" w:rsidTr="00BE760C">
        <w:tc>
          <w:tcPr>
            <w:tcW w:w="617" w:type="dxa"/>
          </w:tcPr>
          <w:p w14:paraId="6CEB589B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1.2.</w:t>
            </w:r>
          </w:p>
        </w:tc>
        <w:tc>
          <w:tcPr>
            <w:tcW w:w="3489" w:type="dxa"/>
          </w:tcPr>
          <w:p w14:paraId="1749312B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Организация</w:t>
            </w:r>
          </w:p>
          <w:p w14:paraId="1BB3143E" w14:textId="384056A8" w:rsidR="007A136A" w:rsidRPr="00BE760C" w:rsidRDefault="007A136A" w:rsidP="006F0C4B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6668" w:type="dxa"/>
          </w:tcPr>
          <w:p w14:paraId="401C5196" w14:textId="77777777" w:rsidR="00EB3070" w:rsidRPr="00BE760C" w:rsidRDefault="00EB3070" w:rsidP="006F0C4B">
            <w:pPr>
              <w:rPr>
                <w:rFonts w:ascii="Arial" w:eastAsia="Calibri" w:hAnsi="Arial" w:cs="Arial"/>
                <w:b/>
                <w:lang w:val="ru-RU"/>
              </w:rPr>
            </w:pPr>
          </w:p>
        </w:tc>
      </w:tr>
      <w:tr w:rsidR="00EB3070" w:rsidRPr="00BE760C" w14:paraId="27136B8C" w14:textId="77777777" w:rsidTr="00BE760C">
        <w:tc>
          <w:tcPr>
            <w:tcW w:w="617" w:type="dxa"/>
          </w:tcPr>
          <w:p w14:paraId="5FF46821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1.3.</w:t>
            </w:r>
          </w:p>
        </w:tc>
        <w:tc>
          <w:tcPr>
            <w:tcW w:w="3489" w:type="dxa"/>
          </w:tcPr>
          <w:p w14:paraId="293E79B9" w14:textId="77777777" w:rsidR="00EB3070" w:rsidRPr="00BE760C" w:rsidRDefault="00EB3070" w:rsidP="006F0C4B">
            <w:pPr>
              <w:rPr>
                <w:rFonts w:ascii="Arial" w:eastAsia="Calibri" w:hAnsi="Arial" w:cs="Arial"/>
                <w:color w:val="000000"/>
                <w:shd w:val="clear" w:color="auto" w:fill="FFFFFF"/>
                <w:lang w:val="ru-RU"/>
              </w:rPr>
            </w:pPr>
            <w:r w:rsidRPr="00BE760C">
              <w:rPr>
                <w:rFonts w:ascii="Arial" w:eastAsia="Calibri" w:hAnsi="Arial" w:cs="Arial"/>
                <w:color w:val="000000"/>
                <w:shd w:val="clear" w:color="auto" w:fill="FFFFFF"/>
                <w:lang w:val="ru-RU"/>
              </w:rPr>
              <w:t>Представитель Заказчика</w:t>
            </w:r>
          </w:p>
          <w:p w14:paraId="3E4BAFC7" w14:textId="6DEFF2B2" w:rsidR="007A136A" w:rsidRPr="00BE760C" w:rsidRDefault="007A136A" w:rsidP="006F0C4B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6668" w:type="dxa"/>
          </w:tcPr>
          <w:p w14:paraId="78A32D72" w14:textId="77777777" w:rsidR="00EB3070" w:rsidRPr="00BE760C" w:rsidRDefault="00EB3070" w:rsidP="006F0C4B">
            <w:pPr>
              <w:rPr>
                <w:rFonts w:ascii="Arial" w:eastAsia="Calibri" w:hAnsi="Arial" w:cs="Arial"/>
                <w:b/>
                <w:lang w:val="ru-RU"/>
              </w:rPr>
            </w:pPr>
          </w:p>
        </w:tc>
      </w:tr>
      <w:tr w:rsidR="00EB3070" w:rsidRPr="00BE760C" w14:paraId="424951F8" w14:textId="77777777" w:rsidTr="00BE760C">
        <w:tc>
          <w:tcPr>
            <w:tcW w:w="617" w:type="dxa"/>
          </w:tcPr>
          <w:p w14:paraId="2F119A86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1.</w:t>
            </w:r>
            <w:r w:rsidRPr="00BE760C">
              <w:rPr>
                <w:rFonts w:ascii="Arial" w:eastAsia="Calibri" w:hAnsi="Arial" w:cs="Arial"/>
              </w:rPr>
              <w:t>4</w:t>
            </w:r>
            <w:r w:rsidRPr="00BE760C">
              <w:rPr>
                <w:rFonts w:ascii="Arial" w:eastAsia="Calibri" w:hAnsi="Arial" w:cs="Arial"/>
                <w:lang w:val="ru-RU"/>
              </w:rPr>
              <w:t>.</w:t>
            </w:r>
          </w:p>
        </w:tc>
        <w:tc>
          <w:tcPr>
            <w:tcW w:w="3489" w:type="dxa"/>
          </w:tcPr>
          <w:p w14:paraId="4203BF74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Местонахождение Заказчика</w:t>
            </w:r>
          </w:p>
          <w:p w14:paraId="5161D727" w14:textId="5CD066C7" w:rsidR="007A136A" w:rsidRPr="00BE760C" w:rsidRDefault="007A136A" w:rsidP="006F0C4B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6668" w:type="dxa"/>
          </w:tcPr>
          <w:p w14:paraId="3187D028" w14:textId="77777777" w:rsidR="00EB3070" w:rsidRPr="00BE760C" w:rsidRDefault="00EB3070" w:rsidP="006F0C4B">
            <w:pPr>
              <w:rPr>
                <w:rFonts w:ascii="Arial" w:eastAsia="Calibri" w:hAnsi="Arial" w:cs="Arial"/>
                <w:b/>
                <w:lang w:val="ru-RU"/>
              </w:rPr>
            </w:pPr>
          </w:p>
        </w:tc>
      </w:tr>
      <w:tr w:rsidR="00EB3070" w:rsidRPr="00BE760C" w14:paraId="2CC531EE" w14:textId="77777777" w:rsidTr="00BE760C">
        <w:tc>
          <w:tcPr>
            <w:tcW w:w="617" w:type="dxa"/>
          </w:tcPr>
          <w:p w14:paraId="11DA5CDB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1.</w:t>
            </w:r>
            <w:r w:rsidRPr="00BE760C">
              <w:rPr>
                <w:rFonts w:ascii="Arial" w:eastAsia="Calibri" w:hAnsi="Arial" w:cs="Arial"/>
              </w:rPr>
              <w:t>5</w:t>
            </w:r>
            <w:r w:rsidRPr="00BE760C">
              <w:rPr>
                <w:rFonts w:ascii="Arial" w:eastAsia="Calibri" w:hAnsi="Arial" w:cs="Arial"/>
                <w:lang w:val="ru-RU"/>
              </w:rPr>
              <w:t>.</w:t>
            </w:r>
          </w:p>
        </w:tc>
        <w:tc>
          <w:tcPr>
            <w:tcW w:w="3489" w:type="dxa"/>
          </w:tcPr>
          <w:p w14:paraId="0A1229CF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Контактный телефон</w:t>
            </w:r>
          </w:p>
          <w:p w14:paraId="0128F529" w14:textId="24D492D8" w:rsidR="007A136A" w:rsidRPr="00BE760C" w:rsidRDefault="007A136A" w:rsidP="006F0C4B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6668" w:type="dxa"/>
          </w:tcPr>
          <w:p w14:paraId="1B51D0D5" w14:textId="77777777" w:rsidR="00EB3070" w:rsidRPr="00BE760C" w:rsidRDefault="00EB3070" w:rsidP="006F0C4B">
            <w:pPr>
              <w:rPr>
                <w:rFonts w:ascii="Arial" w:eastAsia="Calibri" w:hAnsi="Arial" w:cs="Arial"/>
                <w:b/>
                <w:lang w:val="ru-RU"/>
              </w:rPr>
            </w:pPr>
          </w:p>
        </w:tc>
      </w:tr>
      <w:tr w:rsidR="00EB3070" w:rsidRPr="00BE760C" w14:paraId="1E0E41DC" w14:textId="77777777" w:rsidTr="00BE760C">
        <w:tc>
          <w:tcPr>
            <w:tcW w:w="617" w:type="dxa"/>
          </w:tcPr>
          <w:p w14:paraId="24193F6E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1.</w:t>
            </w:r>
            <w:r w:rsidRPr="00BE760C">
              <w:rPr>
                <w:rFonts w:ascii="Arial" w:eastAsia="Calibri" w:hAnsi="Arial" w:cs="Arial"/>
              </w:rPr>
              <w:t>6</w:t>
            </w:r>
            <w:r w:rsidRPr="00BE760C">
              <w:rPr>
                <w:rFonts w:ascii="Arial" w:eastAsia="Calibri" w:hAnsi="Arial" w:cs="Arial"/>
                <w:lang w:val="ru-RU"/>
              </w:rPr>
              <w:t>.</w:t>
            </w:r>
          </w:p>
        </w:tc>
        <w:tc>
          <w:tcPr>
            <w:tcW w:w="3489" w:type="dxa"/>
          </w:tcPr>
          <w:p w14:paraId="611EADA7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Электронная почта</w:t>
            </w:r>
          </w:p>
          <w:p w14:paraId="77A3377C" w14:textId="75DAACA8" w:rsidR="007A136A" w:rsidRPr="00BE760C" w:rsidRDefault="007A136A" w:rsidP="006F0C4B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6668" w:type="dxa"/>
          </w:tcPr>
          <w:p w14:paraId="4B949468" w14:textId="77777777" w:rsidR="00EB3070" w:rsidRPr="00BE760C" w:rsidRDefault="00EB3070" w:rsidP="006F0C4B">
            <w:pPr>
              <w:rPr>
                <w:rFonts w:ascii="Arial" w:eastAsia="Calibri" w:hAnsi="Arial" w:cs="Arial"/>
                <w:b/>
                <w:lang w:val="ru-RU"/>
              </w:rPr>
            </w:pPr>
          </w:p>
        </w:tc>
      </w:tr>
      <w:tr w:rsidR="00EB3070" w:rsidRPr="00BE760C" w14:paraId="7771449D" w14:textId="77777777" w:rsidTr="00BE760C">
        <w:tc>
          <w:tcPr>
            <w:tcW w:w="617" w:type="dxa"/>
          </w:tcPr>
          <w:p w14:paraId="240153DD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1.</w:t>
            </w:r>
            <w:r w:rsidRPr="00BE760C">
              <w:rPr>
                <w:rFonts w:ascii="Arial" w:eastAsia="Calibri" w:hAnsi="Arial" w:cs="Arial"/>
              </w:rPr>
              <w:t>7</w:t>
            </w:r>
            <w:r w:rsidRPr="00BE760C">
              <w:rPr>
                <w:rFonts w:ascii="Arial" w:eastAsia="Calibri" w:hAnsi="Arial" w:cs="Arial"/>
                <w:lang w:val="ru-RU"/>
              </w:rPr>
              <w:t>.</w:t>
            </w:r>
          </w:p>
        </w:tc>
        <w:tc>
          <w:tcPr>
            <w:tcW w:w="3489" w:type="dxa"/>
          </w:tcPr>
          <w:p w14:paraId="13DCE047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Сайт Заказчика</w:t>
            </w:r>
          </w:p>
          <w:p w14:paraId="61FB0EF0" w14:textId="70F8CCFC" w:rsidR="007A136A" w:rsidRPr="00BE760C" w:rsidRDefault="007A136A" w:rsidP="006F0C4B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6668" w:type="dxa"/>
          </w:tcPr>
          <w:p w14:paraId="7778FC3A" w14:textId="77777777" w:rsidR="00EB3070" w:rsidRPr="00BE760C" w:rsidRDefault="00EB3070" w:rsidP="006F0C4B">
            <w:pPr>
              <w:rPr>
                <w:rFonts w:ascii="Arial" w:eastAsia="Calibri" w:hAnsi="Arial" w:cs="Arial"/>
                <w:b/>
                <w:lang w:val="ru-RU"/>
              </w:rPr>
            </w:pPr>
          </w:p>
        </w:tc>
      </w:tr>
    </w:tbl>
    <w:p w14:paraId="4F622B80" w14:textId="77777777" w:rsidR="00EB3070" w:rsidRPr="00BE760C" w:rsidRDefault="00EB3070" w:rsidP="006F0C4B">
      <w:pPr>
        <w:rPr>
          <w:rFonts w:ascii="Arial" w:eastAsia="Calibri" w:hAnsi="Arial" w:cs="Arial"/>
          <w:lang w:val="ru-RU"/>
        </w:rPr>
      </w:pPr>
    </w:p>
    <w:p w14:paraId="042BC012" w14:textId="77A1D5BD" w:rsidR="00EB3070" w:rsidRPr="00BE760C" w:rsidRDefault="00EB3070" w:rsidP="006F0C4B">
      <w:pPr>
        <w:rPr>
          <w:rFonts w:ascii="Arial" w:eastAsia="Calibri" w:hAnsi="Arial" w:cs="Arial"/>
          <w:b/>
          <w:lang w:val="ru-RU"/>
        </w:rPr>
      </w:pPr>
      <w:r w:rsidRPr="00BE760C">
        <w:rPr>
          <w:rFonts w:ascii="Arial" w:eastAsia="Calibri" w:hAnsi="Arial" w:cs="Arial"/>
          <w:b/>
          <w:lang w:val="ru-RU"/>
        </w:rPr>
        <w:t>2. Характеристик</w:t>
      </w:r>
      <w:r w:rsidR="006F0C4B" w:rsidRPr="00BE760C">
        <w:rPr>
          <w:rFonts w:ascii="Arial" w:eastAsia="Calibri" w:hAnsi="Arial" w:cs="Arial"/>
          <w:b/>
          <w:lang w:val="ru-RU"/>
        </w:rPr>
        <w:t>и</w:t>
      </w:r>
      <w:r w:rsidRPr="00BE760C">
        <w:rPr>
          <w:rFonts w:ascii="Arial" w:eastAsia="Calibri" w:hAnsi="Arial" w:cs="Arial"/>
          <w:b/>
          <w:lang w:val="ru-RU"/>
        </w:rPr>
        <w:t xml:space="preserve"> продукта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362"/>
        <w:gridCol w:w="6662"/>
      </w:tblGrid>
      <w:tr w:rsidR="00EB3070" w:rsidRPr="00BE760C" w14:paraId="62018D7E" w14:textId="77777777" w:rsidTr="00BE760C">
        <w:tc>
          <w:tcPr>
            <w:tcW w:w="750" w:type="dxa"/>
          </w:tcPr>
          <w:p w14:paraId="1D741B9A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2.1.</w:t>
            </w:r>
          </w:p>
        </w:tc>
        <w:tc>
          <w:tcPr>
            <w:tcW w:w="3362" w:type="dxa"/>
          </w:tcPr>
          <w:p w14:paraId="123CE5F1" w14:textId="0761C819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Рабочее название</w:t>
            </w:r>
            <w:r w:rsidR="00BE760C">
              <w:rPr>
                <w:rFonts w:ascii="Arial" w:eastAsia="Calibri" w:hAnsi="Arial" w:cs="Arial"/>
                <w:lang w:val="ru-RU"/>
              </w:rPr>
              <w:t xml:space="preserve"> вашего продукта</w:t>
            </w:r>
          </w:p>
          <w:p w14:paraId="0A53AB1B" w14:textId="04B0EB3B" w:rsidR="00B93F0E" w:rsidRPr="00BE760C" w:rsidRDefault="00B93F0E" w:rsidP="006F0C4B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6662" w:type="dxa"/>
          </w:tcPr>
          <w:p w14:paraId="46D7DB36" w14:textId="77777777" w:rsidR="00EB3070" w:rsidRPr="00BE760C" w:rsidRDefault="00EB3070" w:rsidP="006F0C4B">
            <w:pPr>
              <w:rPr>
                <w:rFonts w:ascii="Arial" w:eastAsia="Calibri" w:hAnsi="Arial" w:cs="Arial"/>
                <w:b/>
                <w:lang w:val="ru-RU"/>
              </w:rPr>
            </w:pPr>
          </w:p>
        </w:tc>
      </w:tr>
      <w:tr w:rsidR="00EB3070" w:rsidRPr="00312DE7" w14:paraId="00B2835F" w14:textId="77777777" w:rsidTr="00BE760C">
        <w:tc>
          <w:tcPr>
            <w:tcW w:w="750" w:type="dxa"/>
          </w:tcPr>
          <w:p w14:paraId="709E03AC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2.2.</w:t>
            </w:r>
          </w:p>
        </w:tc>
        <w:tc>
          <w:tcPr>
            <w:tcW w:w="3362" w:type="dxa"/>
          </w:tcPr>
          <w:p w14:paraId="78FFC2B6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Форма выпуска (крем, гель, масло, шампунь и т.п.)</w:t>
            </w:r>
          </w:p>
        </w:tc>
        <w:tc>
          <w:tcPr>
            <w:tcW w:w="6662" w:type="dxa"/>
          </w:tcPr>
          <w:p w14:paraId="06DDA93F" w14:textId="77777777" w:rsidR="00EB3070" w:rsidRPr="00BE760C" w:rsidRDefault="00EB3070" w:rsidP="006F0C4B">
            <w:pPr>
              <w:rPr>
                <w:rFonts w:ascii="Arial" w:eastAsia="Calibri" w:hAnsi="Arial" w:cs="Arial"/>
                <w:b/>
                <w:lang w:val="ru-RU"/>
              </w:rPr>
            </w:pPr>
          </w:p>
        </w:tc>
      </w:tr>
      <w:tr w:rsidR="00EB3070" w:rsidRPr="00BE760C" w14:paraId="08EF5D52" w14:textId="77777777" w:rsidTr="00BE760C">
        <w:tc>
          <w:tcPr>
            <w:tcW w:w="750" w:type="dxa"/>
          </w:tcPr>
          <w:p w14:paraId="5B6690CD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2.3.</w:t>
            </w:r>
          </w:p>
        </w:tc>
        <w:tc>
          <w:tcPr>
            <w:tcW w:w="3362" w:type="dxa"/>
          </w:tcPr>
          <w:p w14:paraId="5D9C4D9C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Цвет</w:t>
            </w:r>
          </w:p>
          <w:p w14:paraId="08CDF8A5" w14:textId="454E082C" w:rsidR="00B93F0E" w:rsidRPr="00BE760C" w:rsidRDefault="00B93F0E" w:rsidP="006F0C4B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6662" w:type="dxa"/>
          </w:tcPr>
          <w:p w14:paraId="60C88DA8" w14:textId="77777777" w:rsidR="00EB3070" w:rsidRPr="00BE760C" w:rsidRDefault="00EB3070" w:rsidP="006F0C4B">
            <w:pPr>
              <w:rPr>
                <w:rFonts w:ascii="Arial" w:eastAsia="Calibri" w:hAnsi="Arial" w:cs="Arial"/>
                <w:b/>
                <w:lang w:val="ru-RU"/>
              </w:rPr>
            </w:pPr>
          </w:p>
        </w:tc>
      </w:tr>
      <w:tr w:rsidR="00EB3070" w:rsidRPr="00BE760C" w14:paraId="2EA4CCC6" w14:textId="77777777" w:rsidTr="00BE760C">
        <w:tc>
          <w:tcPr>
            <w:tcW w:w="750" w:type="dxa"/>
          </w:tcPr>
          <w:p w14:paraId="61DBCCDB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2.4.</w:t>
            </w:r>
          </w:p>
        </w:tc>
        <w:tc>
          <w:tcPr>
            <w:tcW w:w="3362" w:type="dxa"/>
          </w:tcPr>
          <w:p w14:paraId="307F6E5D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Запах</w:t>
            </w:r>
          </w:p>
          <w:p w14:paraId="484EE4FE" w14:textId="505A3A67" w:rsidR="00B93F0E" w:rsidRPr="00BE760C" w:rsidRDefault="00B93F0E" w:rsidP="006F0C4B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6662" w:type="dxa"/>
          </w:tcPr>
          <w:p w14:paraId="15B3D2A5" w14:textId="77777777" w:rsidR="00EB3070" w:rsidRPr="00BE760C" w:rsidRDefault="00EB3070" w:rsidP="006F0C4B">
            <w:pPr>
              <w:rPr>
                <w:rFonts w:ascii="Arial" w:eastAsia="Calibri" w:hAnsi="Arial" w:cs="Arial"/>
                <w:b/>
                <w:lang w:val="ru-RU"/>
              </w:rPr>
            </w:pPr>
          </w:p>
        </w:tc>
      </w:tr>
      <w:tr w:rsidR="004E7BA1" w:rsidRPr="00312DE7" w14:paraId="3411EBC9" w14:textId="77777777" w:rsidTr="00BE760C">
        <w:tc>
          <w:tcPr>
            <w:tcW w:w="750" w:type="dxa"/>
          </w:tcPr>
          <w:p w14:paraId="1C70B17A" w14:textId="102F50B8" w:rsidR="004E7BA1" w:rsidRPr="00BE760C" w:rsidRDefault="004E7BA1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2.5.</w:t>
            </w:r>
          </w:p>
        </w:tc>
        <w:tc>
          <w:tcPr>
            <w:tcW w:w="3362" w:type="dxa"/>
          </w:tcPr>
          <w:p w14:paraId="2A555084" w14:textId="33958364" w:rsidR="004E7BA1" w:rsidRPr="00BE760C" w:rsidRDefault="006F0C4B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Физические ощущения от продукта</w:t>
            </w:r>
            <w:r w:rsidR="004E7BA1" w:rsidRPr="00BE760C">
              <w:rPr>
                <w:rFonts w:ascii="Arial" w:eastAsia="Calibri" w:hAnsi="Arial" w:cs="Arial"/>
                <w:lang w:val="ru-RU"/>
              </w:rPr>
              <w:t xml:space="preserve"> (</w:t>
            </w:r>
            <w:r w:rsidRPr="00BE760C">
              <w:rPr>
                <w:rFonts w:ascii="Arial" w:eastAsia="Calibri" w:hAnsi="Arial" w:cs="Arial"/>
                <w:lang w:val="ru-RU"/>
              </w:rPr>
              <w:t>густота, текучесть, отсутствие липкости, пленки и т.д.)</w:t>
            </w:r>
          </w:p>
        </w:tc>
        <w:tc>
          <w:tcPr>
            <w:tcW w:w="6662" w:type="dxa"/>
          </w:tcPr>
          <w:p w14:paraId="25FE9E76" w14:textId="77777777" w:rsidR="004E7BA1" w:rsidRPr="00BE760C" w:rsidRDefault="004E7BA1" w:rsidP="006F0C4B">
            <w:pPr>
              <w:rPr>
                <w:rFonts w:ascii="Arial" w:eastAsia="Calibri" w:hAnsi="Arial" w:cs="Arial"/>
                <w:b/>
                <w:lang w:val="ru-RU"/>
              </w:rPr>
            </w:pPr>
          </w:p>
        </w:tc>
      </w:tr>
      <w:tr w:rsidR="00EB3070" w:rsidRPr="00312DE7" w14:paraId="0689F539" w14:textId="77777777" w:rsidTr="00BE760C">
        <w:tc>
          <w:tcPr>
            <w:tcW w:w="750" w:type="dxa"/>
          </w:tcPr>
          <w:p w14:paraId="035090B0" w14:textId="468927BC" w:rsidR="00EB3070" w:rsidRPr="00BE760C" w:rsidRDefault="00EB3070" w:rsidP="00173BC7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2.</w:t>
            </w:r>
            <w:r w:rsidR="00173BC7" w:rsidRPr="00BE760C">
              <w:rPr>
                <w:rFonts w:ascii="Arial" w:eastAsia="Calibri" w:hAnsi="Arial" w:cs="Arial"/>
                <w:lang w:val="ru-RU"/>
              </w:rPr>
              <w:t>6</w:t>
            </w:r>
            <w:r w:rsidRPr="00BE760C">
              <w:rPr>
                <w:rFonts w:ascii="Arial" w:eastAsia="Calibri" w:hAnsi="Arial" w:cs="Arial"/>
                <w:lang w:val="ru-RU"/>
              </w:rPr>
              <w:t>.</w:t>
            </w:r>
          </w:p>
        </w:tc>
        <w:tc>
          <w:tcPr>
            <w:tcW w:w="3362" w:type="dxa"/>
          </w:tcPr>
          <w:p w14:paraId="44CB71B9" w14:textId="57BFF427" w:rsidR="00EB3070" w:rsidRPr="00BE760C" w:rsidRDefault="006F0C4B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Действие продукта</w:t>
            </w:r>
            <w:r w:rsidR="00EB3070" w:rsidRPr="00BE760C">
              <w:rPr>
                <w:rFonts w:ascii="Arial" w:eastAsia="Calibri" w:hAnsi="Arial" w:cs="Arial"/>
                <w:lang w:val="ru-RU"/>
              </w:rPr>
              <w:t xml:space="preserve"> (от перхоти, </w:t>
            </w:r>
            <w:r w:rsidR="000D7F71" w:rsidRPr="00BE760C">
              <w:rPr>
                <w:rFonts w:ascii="Arial" w:eastAsia="Calibri" w:hAnsi="Arial" w:cs="Arial"/>
                <w:lang w:val="ru-RU"/>
              </w:rPr>
              <w:t>увлажняющий, против</w:t>
            </w:r>
            <w:r w:rsidRPr="00BE760C">
              <w:rPr>
                <w:rFonts w:ascii="Arial" w:eastAsia="Calibri" w:hAnsi="Arial" w:cs="Arial"/>
                <w:lang w:val="ru-RU"/>
              </w:rPr>
              <w:t xml:space="preserve"> черных точек </w:t>
            </w:r>
            <w:r w:rsidR="00EB3070" w:rsidRPr="00BE760C">
              <w:rPr>
                <w:rFonts w:ascii="Arial" w:eastAsia="Calibri" w:hAnsi="Arial" w:cs="Arial"/>
                <w:lang w:val="ru-RU"/>
              </w:rPr>
              <w:t>и т.п.)</w:t>
            </w:r>
          </w:p>
        </w:tc>
        <w:tc>
          <w:tcPr>
            <w:tcW w:w="6662" w:type="dxa"/>
          </w:tcPr>
          <w:p w14:paraId="4BD6B27B" w14:textId="77777777" w:rsidR="00EB3070" w:rsidRPr="00BE760C" w:rsidRDefault="00EB3070" w:rsidP="006F0C4B">
            <w:pPr>
              <w:rPr>
                <w:rFonts w:ascii="Arial" w:eastAsia="Calibri" w:hAnsi="Arial" w:cs="Arial"/>
                <w:b/>
                <w:lang w:val="ru-RU"/>
              </w:rPr>
            </w:pPr>
          </w:p>
        </w:tc>
      </w:tr>
      <w:tr w:rsidR="00EB3070" w:rsidRPr="00312DE7" w14:paraId="09E86141" w14:textId="77777777" w:rsidTr="00BE760C">
        <w:tc>
          <w:tcPr>
            <w:tcW w:w="750" w:type="dxa"/>
          </w:tcPr>
          <w:p w14:paraId="75914BB1" w14:textId="4A8BF214" w:rsidR="00EB3070" w:rsidRPr="00BE760C" w:rsidRDefault="00EB3070" w:rsidP="00173BC7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2.</w:t>
            </w:r>
            <w:r w:rsidR="00173BC7" w:rsidRPr="00BE760C">
              <w:rPr>
                <w:rFonts w:ascii="Arial" w:eastAsia="Calibri" w:hAnsi="Arial" w:cs="Arial"/>
                <w:lang w:val="ru-RU"/>
              </w:rPr>
              <w:t>7</w:t>
            </w:r>
            <w:r w:rsidRPr="00BE760C">
              <w:rPr>
                <w:rFonts w:ascii="Arial" w:eastAsia="Calibri" w:hAnsi="Arial" w:cs="Arial"/>
                <w:lang w:val="ru-RU"/>
              </w:rPr>
              <w:t>.</w:t>
            </w:r>
          </w:p>
        </w:tc>
        <w:tc>
          <w:tcPr>
            <w:tcW w:w="3362" w:type="dxa"/>
          </w:tcPr>
          <w:p w14:paraId="6211CA26" w14:textId="1FC960FC" w:rsidR="00EB3070" w:rsidRPr="00BE760C" w:rsidRDefault="00F20F49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 xml:space="preserve">Наличие определенных </w:t>
            </w:r>
            <w:r w:rsidR="00EB3070" w:rsidRPr="00BE760C">
              <w:rPr>
                <w:rFonts w:ascii="Arial" w:eastAsia="Calibri" w:hAnsi="Arial" w:cs="Arial"/>
                <w:lang w:val="ru-RU"/>
              </w:rPr>
              <w:t>компонент</w:t>
            </w:r>
            <w:r w:rsidRPr="00BE760C">
              <w:rPr>
                <w:rFonts w:ascii="Arial" w:eastAsia="Calibri" w:hAnsi="Arial" w:cs="Arial"/>
                <w:lang w:val="ru-RU"/>
              </w:rPr>
              <w:t>ов в составе</w:t>
            </w:r>
            <w:r w:rsidR="00EB3070" w:rsidRPr="00BE760C">
              <w:rPr>
                <w:rFonts w:ascii="Arial" w:eastAsia="Calibri" w:hAnsi="Arial" w:cs="Arial"/>
                <w:lang w:val="ru-RU"/>
              </w:rPr>
              <w:t xml:space="preserve"> или </w:t>
            </w:r>
            <w:r w:rsidRPr="00BE760C">
              <w:rPr>
                <w:rFonts w:ascii="Arial" w:eastAsia="Calibri" w:hAnsi="Arial" w:cs="Arial"/>
                <w:lang w:val="ru-RU"/>
              </w:rPr>
              <w:t>их отсутствие (с гиалуроновой кислотой, пептидами, витамином С и т.д.; без парабенов, без сульфатов и т.п.)</w:t>
            </w:r>
          </w:p>
        </w:tc>
        <w:tc>
          <w:tcPr>
            <w:tcW w:w="6662" w:type="dxa"/>
          </w:tcPr>
          <w:p w14:paraId="5F84EF97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</w:p>
        </w:tc>
      </w:tr>
      <w:tr w:rsidR="00EB3070" w:rsidRPr="00BE760C" w14:paraId="18EDD1D9" w14:textId="77777777" w:rsidTr="00BE760C">
        <w:tc>
          <w:tcPr>
            <w:tcW w:w="750" w:type="dxa"/>
          </w:tcPr>
          <w:p w14:paraId="73BBB13E" w14:textId="6B512BF3" w:rsidR="00EB3070" w:rsidRPr="00BE760C" w:rsidRDefault="00EB3070" w:rsidP="00173BC7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2.</w:t>
            </w:r>
            <w:r w:rsidR="00173BC7" w:rsidRPr="00BE760C">
              <w:rPr>
                <w:rFonts w:ascii="Arial" w:eastAsia="Calibri" w:hAnsi="Arial" w:cs="Arial"/>
                <w:lang w:val="ru-RU"/>
              </w:rPr>
              <w:t>9</w:t>
            </w:r>
            <w:r w:rsidRPr="00BE760C">
              <w:rPr>
                <w:rFonts w:ascii="Arial" w:eastAsia="Calibri" w:hAnsi="Arial" w:cs="Arial"/>
                <w:lang w:val="ru-RU"/>
              </w:rPr>
              <w:t>.</w:t>
            </w:r>
          </w:p>
        </w:tc>
        <w:tc>
          <w:tcPr>
            <w:tcW w:w="3362" w:type="dxa"/>
          </w:tcPr>
          <w:p w14:paraId="497BE4AD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Срок годности</w:t>
            </w:r>
          </w:p>
          <w:p w14:paraId="028B90D6" w14:textId="605F7798" w:rsidR="00B93F0E" w:rsidRPr="00BE760C" w:rsidRDefault="00B93F0E" w:rsidP="006F0C4B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6662" w:type="dxa"/>
          </w:tcPr>
          <w:p w14:paraId="3F401837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</w:p>
        </w:tc>
      </w:tr>
      <w:tr w:rsidR="00EB3070" w:rsidRPr="00BE760C" w14:paraId="63D63C39" w14:textId="77777777" w:rsidTr="00BE760C">
        <w:tc>
          <w:tcPr>
            <w:tcW w:w="750" w:type="dxa"/>
          </w:tcPr>
          <w:p w14:paraId="76983078" w14:textId="44B7DA61" w:rsidR="00EB3070" w:rsidRPr="00BE760C" w:rsidRDefault="00EB3070" w:rsidP="00173BC7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2.</w:t>
            </w:r>
            <w:r w:rsidR="00173BC7" w:rsidRPr="00BE760C">
              <w:rPr>
                <w:rFonts w:ascii="Arial" w:eastAsia="Calibri" w:hAnsi="Arial" w:cs="Arial"/>
                <w:lang w:val="ru-RU"/>
              </w:rPr>
              <w:t>10</w:t>
            </w:r>
            <w:r w:rsidRPr="00BE760C">
              <w:rPr>
                <w:rFonts w:ascii="Arial" w:eastAsia="Calibri" w:hAnsi="Arial" w:cs="Arial"/>
                <w:lang w:val="ru-RU"/>
              </w:rPr>
              <w:t>.</w:t>
            </w:r>
          </w:p>
        </w:tc>
        <w:tc>
          <w:tcPr>
            <w:tcW w:w="3362" w:type="dxa"/>
          </w:tcPr>
          <w:p w14:paraId="7D5DF913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Похожие средства (аналоги)</w:t>
            </w:r>
          </w:p>
          <w:p w14:paraId="4788661A" w14:textId="31008E40" w:rsidR="00B93F0E" w:rsidRPr="00BE760C" w:rsidRDefault="00B93F0E" w:rsidP="006F0C4B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6662" w:type="dxa"/>
          </w:tcPr>
          <w:p w14:paraId="56C1CCAF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</w:p>
        </w:tc>
      </w:tr>
      <w:tr w:rsidR="00B921F9" w:rsidRPr="00312DE7" w14:paraId="188E2A9D" w14:textId="77777777" w:rsidTr="00BE760C">
        <w:trPr>
          <w:trHeight w:val="657"/>
        </w:trPr>
        <w:tc>
          <w:tcPr>
            <w:tcW w:w="750" w:type="dxa"/>
          </w:tcPr>
          <w:p w14:paraId="3A21632E" w14:textId="2B63CBE9" w:rsidR="00B921F9" w:rsidRPr="00BE760C" w:rsidRDefault="00B921F9" w:rsidP="00173BC7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lastRenderedPageBreak/>
              <w:t>2.12</w:t>
            </w:r>
          </w:p>
        </w:tc>
        <w:tc>
          <w:tcPr>
            <w:tcW w:w="3362" w:type="dxa"/>
          </w:tcPr>
          <w:p w14:paraId="2DE6B21B" w14:textId="6845BA5B" w:rsidR="00B921F9" w:rsidRPr="00BE760C" w:rsidRDefault="00B921F9" w:rsidP="00640165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Любая другая информация, которая должна быть учтена при разработке</w:t>
            </w:r>
          </w:p>
        </w:tc>
        <w:tc>
          <w:tcPr>
            <w:tcW w:w="6662" w:type="dxa"/>
          </w:tcPr>
          <w:p w14:paraId="064B79D9" w14:textId="77777777" w:rsidR="00B921F9" w:rsidRPr="00BE760C" w:rsidRDefault="00B921F9" w:rsidP="006F0C4B">
            <w:pPr>
              <w:rPr>
                <w:rFonts w:ascii="Arial" w:eastAsia="Calibri" w:hAnsi="Arial" w:cs="Arial"/>
                <w:lang w:val="ru-RU"/>
              </w:rPr>
            </w:pPr>
          </w:p>
        </w:tc>
      </w:tr>
    </w:tbl>
    <w:p w14:paraId="751FC467" w14:textId="6F63A7EA" w:rsidR="00EB3070" w:rsidRPr="00BE760C" w:rsidRDefault="004B7E86" w:rsidP="00421CB4">
      <w:pPr>
        <w:spacing w:line="10" w:lineRule="atLeast"/>
        <w:contextualSpacing/>
        <w:rPr>
          <w:rFonts w:ascii="Arial" w:eastAsia="Calibri" w:hAnsi="Arial" w:cs="Arial"/>
          <w:b/>
          <w:lang w:val="ru-RU"/>
        </w:rPr>
      </w:pPr>
      <w:r w:rsidRPr="00BE760C">
        <w:rPr>
          <w:rFonts w:ascii="Arial" w:eastAsia="Calibri" w:hAnsi="Arial" w:cs="Arial"/>
          <w:b/>
          <w:lang w:val="ru-RU"/>
        </w:rPr>
        <w:br/>
      </w:r>
      <w:r w:rsidR="00EB3070" w:rsidRPr="00BE760C">
        <w:rPr>
          <w:rFonts w:ascii="Arial" w:eastAsia="Calibri" w:hAnsi="Arial" w:cs="Arial"/>
          <w:b/>
          <w:lang w:val="ru-RU"/>
        </w:rPr>
        <w:t>3. Упаковка продукта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89"/>
        <w:gridCol w:w="6668"/>
      </w:tblGrid>
      <w:tr w:rsidR="00EB3070" w:rsidRPr="00312DE7" w14:paraId="31788DE7" w14:textId="77777777" w:rsidTr="00276A8C">
        <w:tc>
          <w:tcPr>
            <w:tcW w:w="617" w:type="dxa"/>
          </w:tcPr>
          <w:p w14:paraId="5EBE8B58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3.1.</w:t>
            </w:r>
          </w:p>
        </w:tc>
        <w:tc>
          <w:tcPr>
            <w:tcW w:w="3489" w:type="dxa"/>
          </w:tcPr>
          <w:p w14:paraId="4EF48669" w14:textId="45963B91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В какую упаковку планируется фасовка готового продукта (туба, банка, крышка, дозатор и др.)</w:t>
            </w:r>
          </w:p>
        </w:tc>
        <w:tc>
          <w:tcPr>
            <w:tcW w:w="6668" w:type="dxa"/>
          </w:tcPr>
          <w:p w14:paraId="15D54303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</w:p>
        </w:tc>
      </w:tr>
      <w:tr w:rsidR="00EB3070" w:rsidRPr="00312DE7" w14:paraId="35D26F64" w14:textId="77777777" w:rsidTr="00276A8C">
        <w:tc>
          <w:tcPr>
            <w:tcW w:w="617" w:type="dxa"/>
          </w:tcPr>
          <w:p w14:paraId="78E89927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3.2.</w:t>
            </w:r>
          </w:p>
        </w:tc>
        <w:tc>
          <w:tcPr>
            <w:tcW w:w="3489" w:type="dxa"/>
          </w:tcPr>
          <w:p w14:paraId="4F36CF06" w14:textId="56FE1CF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 xml:space="preserve">Объём </w:t>
            </w:r>
            <w:r w:rsidR="001777FB" w:rsidRPr="00BE760C">
              <w:rPr>
                <w:rFonts w:ascii="Arial" w:eastAsia="Calibri" w:hAnsi="Arial" w:cs="Arial"/>
                <w:lang w:val="ru-RU"/>
              </w:rPr>
              <w:t>единицы продукции</w:t>
            </w:r>
            <w:r w:rsidRPr="00BE760C">
              <w:rPr>
                <w:rFonts w:ascii="Arial" w:eastAsia="Calibri" w:hAnsi="Arial" w:cs="Arial"/>
                <w:lang w:val="ru-RU"/>
              </w:rPr>
              <w:t xml:space="preserve"> (мл)</w:t>
            </w:r>
            <w:r w:rsidR="001777FB" w:rsidRPr="00BE760C">
              <w:rPr>
                <w:rFonts w:ascii="Arial" w:eastAsia="Calibri" w:hAnsi="Arial" w:cs="Arial"/>
                <w:lang w:val="ru-RU"/>
              </w:rPr>
              <w:t xml:space="preserve"> или вес (г)</w:t>
            </w:r>
          </w:p>
          <w:p w14:paraId="0E485CE4" w14:textId="0FF1EDA7" w:rsidR="00B93F0E" w:rsidRPr="00BE760C" w:rsidRDefault="00B93F0E" w:rsidP="006F0C4B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6668" w:type="dxa"/>
          </w:tcPr>
          <w:p w14:paraId="092043B7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</w:p>
        </w:tc>
      </w:tr>
      <w:tr w:rsidR="00EB3070" w:rsidRPr="00312DE7" w14:paraId="72AF0773" w14:textId="77777777" w:rsidTr="00276A8C">
        <w:tc>
          <w:tcPr>
            <w:tcW w:w="617" w:type="dxa"/>
          </w:tcPr>
          <w:p w14:paraId="650813BC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3.3.</w:t>
            </w:r>
          </w:p>
        </w:tc>
        <w:tc>
          <w:tcPr>
            <w:tcW w:w="3489" w:type="dxa"/>
          </w:tcPr>
          <w:p w14:paraId="01EA0D49" w14:textId="306A32E5" w:rsidR="00EB3070" w:rsidRPr="00BE760C" w:rsidRDefault="00EB3070" w:rsidP="00585A58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Прочая информация по упаковке</w:t>
            </w:r>
            <w:r w:rsidR="00B93F0E" w:rsidRPr="00BE760C">
              <w:rPr>
                <w:rFonts w:ascii="Arial" w:eastAsia="Calibri" w:hAnsi="Arial" w:cs="Arial"/>
                <w:lang w:val="ru-RU"/>
              </w:rPr>
              <w:t xml:space="preserve"> (</w:t>
            </w:r>
            <w:r w:rsidR="00585A58" w:rsidRPr="00BE760C">
              <w:rPr>
                <w:rFonts w:ascii="Arial" w:eastAsia="Calibri" w:hAnsi="Arial" w:cs="Arial"/>
                <w:lang w:val="ru-RU"/>
              </w:rPr>
              <w:t>дополнительная</w:t>
            </w:r>
            <w:r w:rsidR="00B93F0E" w:rsidRPr="00BE760C">
              <w:rPr>
                <w:rFonts w:ascii="Arial" w:eastAsia="Calibri" w:hAnsi="Arial" w:cs="Arial"/>
                <w:lang w:val="ru-RU"/>
              </w:rPr>
              <w:t xml:space="preserve"> упаковка,</w:t>
            </w:r>
            <w:r w:rsidR="00585A58" w:rsidRPr="00BE760C">
              <w:rPr>
                <w:rFonts w:ascii="Arial" w:eastAsia="Calibri" w:hAnsi="Arial" w:cs="Arial"/>
                <w:lang w:val="ru-RU"/>
              </w:rPr>
              <w:t xml:space="preserve"> отгрузочная упаковка,</w:t>
            </w:r>
            <w:r w:rsidR="00B93F0E" w:rsidRPr="00BE760C">
              <w:rPr>
                <w:rFonts w:ascii="Arial" w:eastAsia="Calibri" w:hAnsi="Arial" w:cs="Arial"/>
                <w:lang w:val="ru-RU"/>
              </w:rPr>
              <w:t xml:space="preserve"> </w:t>
            </w:r>
            <w:r w:rsidR="00380B07" w:rsidRPr="00BE760C">
              <w:rPr>
                <w:rFonts w:ascii="Arial" w:eastAsia="Calibri" w:hAnsi="Arial" w:cs="Arial"/>
                <w:lang w:val="ru-RU"/>
              </w:rPr>
              <w:t>термоусадка</w:t>
            </w:r>
            <w:r w:rsidR="00B93F0E" w:rsidRPr="00BE760C">
              <w:rPr>
                <w:rFonts w:ascii="Arial" w:eastAsia="Calibri" w:hAnsi="Arial" w:cs="Arial"/>
                <w:lang w:val="ru-RU"/>
              </w:rPr>
              <w:t xml:space="preserve"> и т.д.)</w:t>
            </w:r>
          </w:p>
        </w:tc>
        <w:tc>
          <w:tcPr>
            <w:tcW w:w="6668" w:type="dxa"/>
          </w:tcPr>
          <w:p w14:paraId="0B0C51E9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</w:p>
        </w:tc>
      </w:tr>
    </w:tbl>
    <w:p w14:paraId="3FBDB344" w14:textId="77777777" w:rsidR="00EB3070" w:rsidRPr="00BE760C" w:rsidRDefault="00EB3070" w:rsidP="006F0C4B">
      <w:pPr>
        <w:rPr>
          <w:rFonts w:ascii="Arial" w:eastAsia="Calibri" w:hAnsi="Arial" w:cs="Arial"/>
          <w:lang w:val="ru-RU"/>
        </w:rPr>
      </w:pPr>
    </w:p>
    <w:p w14:paraId="6B930301" w14:textId="521887C5" w:rsidR="00EB3070" w:rsidRPr="00BE760C" w:rsidRDefault="00EB3070" w:rsidP="006F0C4B">
      <w:pPr>
        <w:rPr>
          <w:rFonts w:ascii="Arial" w:eastAsia="Calibri" w:hAnsi="Arial" w:cs="Arial"/>
          <w:b/>
          <w:lang w:val="ru-RU"/>
        </w:rPr>
      </w:pPr>
      <w:r w:rsidRPr="00BE760C">
        <w:rPr>
          <w:rFonts w:ascii="Arial" w:eastAsia="Calibri" w:hAnsi="Arial" w:cs="Arial"/>
          <w:b/>
          <w:lang w:val="ru-RU"/>
        </w:rPr>
        <w:t>4. Финансовая часть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89"/>
        <w:gridCol w:w="6668"/>
      </w:tblGrid>
      <w:tr w:rsidR="00EB3070" w:rsidRPr="00BE760C" w14:paraId="7CA8FE56" w14:textId="77777777" w:rsidTr="00276A8C">
        <w:tc>
          <w:tcPr>
            <w:tcW w:w="617" w:type="dxa"/>
          </w:tcPr>
          <w:p w14:paraId="37FA140F" w14:textId="4EB2AA36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4.</w:t>
            </w:r>
            <w:r w:rsidR="00F20F49" w:rsidRPr="00BE760C">
              <w:rPr>
                <w:rFonts w:ascii="Arial" w:eastAsia="Calibri" w:hAnsi="Arial" w:cs="Arial"/>
                <w:lang w:val="ru-RU"/>
              </w:rPr>
              <w:t>1</w:t>
            </w:r>
            <w:r w:rsidRPr="00BE760C">
              <w:rPr>
                <w:rFonts w:ascii="Arial" w:eastAsia="Calibri" w:hAnsi="Arial" w:cs="Arial"/>
                <w:lang w:val="ru-RU"/>
              </w:rPr>
              <w:t>.</w:t>
            </w:r>
          </w:p>
        </w:tc>
        <w:tc>
          <w:tcPr>
            <w:tcW w:w="3489" w:type="dxa"/>
          </w:tcPr>
          <w:p w14:paraId="0FE0471D" w14:textId="7D9B1476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Предполагаемая стоимость единицы продукции</w:t>
            </w:r>
          </w:p>
        </w:tc>
        <w:tc>
          <w:tcPr>
            <w:tcW w:w="6668" w:type="dxa"/>
          </w:tcPr>
          <w:p w14:paraId="2A14D7D6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</w:p>
        </w:tc>
      </w:tr>
      <w:tr w:rsidR="00EB3070" w:rsidRPr="00312DE7" w14:paraId="1A88AA82" w14:textId="77777777" w:rsidTr="00276A8C">
        <w:tc>
          <w:tcPr>
            <w:tcW w:w="617" w:type="dxa"/>
          </w:tcPr>
          <w:p w14:paraId="25EB7DEF" w14:textId="18CFF892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4.</w:t>
            </w:r>
            <w:r w:rsidR="00F20F49" w:rsidRPr="00BE760C">
              <w:rPr>
                <w:rFonts w:ascii="Arial" w:eastAsia="Calibri" w:hAnsi="Arial" w:cs="Arial"/>
                <w:lang w:val="ru-RU"/>
              </w:rPr>
              <w:t>2</w:t>
            </w:r>
            <w:r w:rsidRPr="00BE760C">
              <w:rPr>
                <w:rFonts w:ascii="Arial" w:eastAsia="Calibri" w:hAnsi="Arial" w:cs="Arial"/>
                <w:lang w:val="ru-RU"/>
              </w:rPr>
              <w:t>.</w:t>
            </w:r>
          </w:p>
        </w:tc>
        <w:tc>
          <w:tcPr>
            <w:tcW w:w="3489" w:type="dxa"/>
          </w:tcPr>
          <w:p w14:paraId="564AF4B8" w14:textId="51CA740B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Предполагаемая стоимость для конечного потребителя</w:t>
            </w:r>
          </w:p>
        </w:tc>
        <w:tc>
          <w:tcPr>
            <w:tcW w:w="6668" w:type="dxa"/>
          </w:tcPr>
          <w:p w14:paraId="149B07D8" w14:textId="77777777" w:rsidR="00EB3070" w:rsidRPr="00BE760C" w:rsidRDefault="00EB3070" w:rsidP="006F0C4B">
            <w:pPr>
              <w:rPr>
                <w:rFonts w:ascii="Arial" w:eastAsia="Calibri" w:hAnsi="Arial" w:cs="Arial"/>
                <w:lang w:val="ru-RU"/>
              </w:rPr>
            </w:pPr>
          </w:p>
        </w:tc>
      </w:tr>
      <w:tr w:rsidR="006F0C4B" w:rsidRPr="00312DE7" w14:paraId="202846CB" w14:textId="77777777" w:rsidTr="00276A8C">
        <w:tc>
          <w:tcPr>
            <w:tcW w:w="617" w:type="dxa"/>
          </w:tcPr>
          <w:p w14:paraId="7FDD0B21" w14:textId="2785848E" w:rsidR="006F0C4B" w:rsidRPr="00BE760C" w:rsidRDefault="006F0C4B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4.</w:t>
            </w:r>
            <w:r w:rsidR="00F20F49" w:rsidRPr="00BE760C">
              <w:rPr>
                <w:rFonts w:ascii="Arial" w:eastAsia="Calibri" w:hAnsi="Arial" w:cs="Arial"/>
                <w:lang w:val="ru-RU"/>
              </w:rPr>
              <w:t>3</w:t>
            </w:r>
          </w:p>
        </w:tc>
        <w:tc>
          <w:tcPr>
            <w:tcW w:w="3489" w:type="dxa"/>
          </w:tcPr>
          <w:p w14:paraId="5E00DE62" w14:textId="5854EE93" w:rsidR="006F0C4B" w:rsidRPr="00BE760C" w:rsidRDefault="006F0C4B" w:rsidP="006F0C4B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Первоначальный заказ (в шт.) и планируемая периодичность</w:t>
            </w:r>
          </w:p>
        </w:tc>
        <w:tc>
          <w:tcPr>
            <w:tcW w:w="6668" w:type="dxa"/>
          </w:tcPr>
          <w:p w14:paraId="626036EE" w14:textId="77777777" w:rsidR="006F0C4B" w:rsidRPr="00BE760C" w:rsidRDefault="006F0C4B" w:rsidP="006F0C4B">
            <w:pPr>
              <w:rPr>
                <w:rFonts w:ascii="Arial" w:eastAsia="Calibri" w:hAnsi="Arial" w:cs="Arial"/>
                <w:lang w:val="ru-RU"/>
              </w:rPr>
            </w:pPr>
          </w:p>
        </w:tc>
      </w:tr>
    </w:tbl>
    <w:p w14:paraId="52D30B23" w14:textId="77777777" w:rsidR="00EB3070" w:rsidRPr="00BE760C" w:rsidRDefault="00EB3070" w:rsidP="006F0C4B">
      <w:pPr>
        <w:rPr>
          <w:rFonts w:ascii="Arial" w:eastAsia="Calibri" w:hAnsi="Arial" w:cs="Arial"/>
          <w:lang w:val="ru-RU"/>
        </w:rPr>
      </w:pPr>
    </w:p>
    <w:p w14:paraId="3AB191D6" w14:textId="334DB324" w:rsidR="003447A1" w:rsidRPr="00BE760C" w:rsidRDefault="00EB3070">
      <w:pPr>
        <w:rPr>
          <w:rFonts w:ascii="Arial" w:hAnsi="Arial" w:cs="Arial"/>
          <w:b/>
          <w:lang w:val="ru-RU"/>
        </w:rPr>
      </w:pPr>
      <w:r w:rsidRPr="00BE760C">
        <w:rPr>
          <w:rFonts w:ascii="Arial" w:eastAsia="Calibri" w:hAnsi="Arial" w:cs="Arial"/>
          <w:b/>
          <w:lang w:val="ru-RU"/>
        </w:rPr>
        <w:t>5</w:t>
      </w:r>
      <w:r w:rsidR="00173BC7" w:rsidRPr="00BE760C">
        <w:rPr>
          <w:rFonts w:ascii="Arial" w:hAnsi="Arial" w:cs="Arial"/>
          <w:b/>
          <w:lang w:val="ru-RU"/>
        </w:rPr>
        <w:t>. Дополнительные услуги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89"/>
        <w:gridCol w:w="6668"/>
      </w:tblGrid>
      <w:tr w:rsidR="00173BC7" w:rsidRPr="00BE760C" w14:paraId="5A541DD3" w14:textId="77777777" w:rsidTr="00276A8C">
        <w:trPr>
          <w:trHeight w:val="769"/>
        </w:trPr>
        <w:tc>
          <w:tcPr>
            <w:tcW w:w="617" w:type="dxa"/>
          </w:tcPr>
          <w:p w14:paraId="3108D384" w14:textId="1975136C" w:rsidR="00173BC7" w:rsidRPr="00BE760C" w:rsidRDefault="00173BC7" w:rsidP="00C8729C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6.1.</w:t>
            </w:r>
          </w:p>
        </w:tc>
        <w:tc>
          <w:tcPr>
            <w:tcW w:w="3489" w:type="dxa"/>
          </w:tcPr>
          <w:p w14:paraId="3AA72CFF" w14:textId="444D8380" w:rsidR="00173BC7" w:rsidRPr="00BE760C" w:rsidRDefault="00173BC7" w:rsidP="00C8729C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Декларирование или сертификация</w:t>
            </w:r>
          </w:p>
        </w:tc>
        <w:tc>
          <w:tcPr>
            <w:tcW w:w="6668" w:type="dxa"/>
          </w:tcPr>
          <w:p w14:paraId="3A75F566" w14:textId="77777777" w:rsidR="00173BC7" w:rsidRPr="00BE760C" w:rsidRDefault="00173BC7" w:rsidP="00C8729C">
            <w:pPr>
              <w:rPr>
                <w:rFonts w:ascii="Arial" w:eastAsia="Calibri" w:hAnsi="Arial" w:cs="Arial"/>
                <w:lang w:val="ru-RU"/>
              </w:rPr>
            </w:pPr>
          </w:p>
        </w:tc>
      </w:tr>
      <w:tr w:rsidR="00173BC7" w:rsidRPr="00BE760C" w14:paraId="07B29AC5" w14:textId="77777777" w:rsidTr="00276A8C">
        <w:trPr>
          <w:trHeight w:val="769"/>
        </w:trPr>
        <w:tc>
          <w:tcPr>
            <w:tcW w:w="617" w:type="dxa"/>
          </w:tcPr>
          <w:p w14:paraId="68090456" w14:textId="08863EAE" w:rsidR="00173BC7" w:rsidRPr="00BE760C" w:rsidRDefault="00173BC7" w:rsidP="00C8729C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6.2</w:t>
            </w:r>
          </w:p>
        </w:tc>
        <w:tc>
          <w:tcPr>
            <w:tcW w:w="3489" w:type="dxa"/>
          </w:tcPr>
          <w:p w14:paraId="3CF84B88" w14:textId="41C7A5C1" w:rsidR="00173BC7" w:rsidRPr="00BE760C" w:rsidRDefault="00173BC7" w:rsidP="00C8729C">
            <w:pPr>
              <w:rPr>
                <w:rFonts w:ascii="Arial" w:eastAsia="Calibri" w:hAnsi="Arial" w:cs="Arial"/>
                <w:lang w:val="ru-RU"/>
              </w:rPr>
            </w:pPr>
            <w:r w:rsidRPr="00BE760C">
              <w:rPr>
                <w:rFonts w:ascii="Arial" w:eastAsia="Calibri" w:hAnsi="Arial" w:cs="Arial"/>
                <w:lang w:val="ru-RU"/>
              </w:rPr>
              <w:t>Услуги дизайнера</w:t>
            </w:r>
          </w:p>
        </w:tc>
        <w:tc>
          <w:tcPr>
            <w:tcW w:w="6668" w:type="dxa"/>
          </w:tcPr>
          <w:p w14:paraId="1C7676A7" w14:textId="77777777" w:rsidR="00173BC7" w:rsidRPr="00BE760C" w:rsidRDefault="00173BC7" w:rsidP="00C8729C">
            <w:pPr>
              <w:rPr>
                <w:rFonts w:ascii="Arial" w:eastAsia="Calibri" w:hAnsi="Arial" w:cs="Arial"/>
                <w:lang w:val="ru-RU"/>
              </w:rPr>
            </w:pPr>
          </w:p>
        </w:tc>
      </w:tr>
    </w:tbl>
    <w:p w14:paraId="69E83096" w14:textId="77777777" w:rsidR="00173BC7" w:rsidRPr="00BE760C" w:rsidRDefault="00173BC7" w:rsidP="00173BC7">
      <w:pPr>
        <w:jc w:val="both"/>
        <w:rPr>
          <w:rFonts w:ascii="Arial" w:eastAsia="Calibri" w:hAnsi="Arial" w:cs="Arial"/>
          <w:lang w:val="ru-RU"/>
        </w:rPr>
      </w:pPr>
    </w:p>
    <w:p w14:paraId="7FCBDCB6" w14:textId="7FC3E650" w:rsidR="00421CB4" w:rsidRPr="00BE760C" w:rsidRDefault="00421CB4" w:rsidP="00254B3D">
      <w:pPr>
        <w:spacing w:line="10" w:lineRule="atLeast"/>
        <w:contextualSpacing/>
        <w:rPr>
          <w:rFonts w:ascii="Arial" w:eastAsia="Calibri" w:hAnsi="Arial" w:cs="Arial"/>
          <w:lang w:val="ru-RU"/>
        </w:rPr>
      </w:pPr>
      <w:r w:rsidRPr="00BE760C">
        <w:rPr>
          <w:rFonts w:ascii="Arial" w:eastAsia="Calibri" w:hAnsi="Arial" w:cs="Arial"/>
          <w:b/>
          <w:lang w:val="ru-RU"/>
        </w:rPr>
        <w:t>Примечание.</w:t>
      </w:r>
      <w:r w:rsidRPr="00BE760C">
        <w:rPr>
          <w:rFonts w:ascii="Arial" w:eastAsia="Calibri" w:hAnsi="Arial" w:cs="Arial"/>
          <w:b/>
          <w:lang w:val="ru-RU"/>
        </w:rPr>
        <w:br/>
      </w:r>
      <w:r w:rsidR="00254B3D" w:rsidRPr="00BE760C">
        <w:rPr>
          <w:rFonts w:ascii="Arial" w:eastAsia="Calibri" w:hAnsi="Arial" w:cs="Arial"/>
          <w:lang w:val="ru-RU"/>
        </w:rPr>
        <w:t>При разработке рецептуры мы стараемся использовать компоненты, которые есть в данный момент на нашем складе или складах поставщиков. Но, к сожалению, это не гарантирует их наличие в момент производства, т.к. поставщики не уведомляют нас заранее об изменении складской номенклатуры сырья.</w:t>
      </w:r>
      <w:r w:rsidR="003200E2" w:rsidRPr="00BE760C">
        <w:rPr>
          <w:rFonts w:ascii="Arial" w:eastAsia="Calibri" w:hAnsi="Arial" w:cs="Arial"/>
          <w:lang w:val="ru-RU"/>
        </w:rPr>
        <w:t xml:space="preserve"> Это может привести к увеличению сроков поставки сырья или замене определенных компонентов.</w:t>
      </w:r>
    </w:p>
    <w:p w14:paraId="4108BF65" w14:textId="77777777" w:rsidR="00173BC7" w:rsidRDefault="00173BC7">
      <w:pPr>
        <w:rPr>
          <w:rFonts w:ascii="Arial" w:hAnsi="Arial" w:cs="Arial"/>
          <w:lang w:val="ru-RU"/>
        </w:rPr>
      </w:pPr>
    </w:p>
    <w:p w14:paraId="1837B930" w14:textId="77777777" w:rsidR="00312DE7" w:rsidRPr="00312DE7" w:rsidRDefault="00312DE7" w:rsidP="00312DE7">
      <w:pPr>
        <w:rPr>
          <w:rFonts w:ascii="Arial" w:hAnsi="Arial" w:cs="Arial"/>
          <w:i/>
          <w:lang w:val="ru-RU"/>
        </w:rPr>
      </w:pPr>
      <w:r w:rsidRPr="00312DE7">
        <w:rPr>
          <w:rFonts w:ascii="Arial" w:hAnsi="Arial" w:cs="Arial"/>
          <w:i/>
          <w:lang w:val="ru-RU"/>
        </w:rPr>
        <w:t>Более подробно ознакомиться с условиями работы Вы сможете в нашем коммерческом предложении. Для его получения заполните, пожалуйста, форму: «Запрос на предварительный расчет косметического средства» или отправьте ее на электронную почту.</w:t>
      </w:r>
    </w:p>
    <w:p w14:paraId="2CC8333E" w14:textId="77777777" w:rsidR="00312DE7" w:rsidRPr="00312DE7" w:rsidRDefault="00312DE7" w:rsidP="00312DE7">
      <w:pPr>
        <w:rPr>
          <w:rFonts w:ascii="Arial" w:hAnsi="Arial" w:cs="Arial"/>
          <w:lang w:val="ru-RU"/>
        </w:rPr>
      </w:pPr>
    </w:p>
    <w:p w14:paraId="17628BF8" w14:textId="77777777" w:rsidR="00312DE7" w:rsidRPr="00312DE7" w:rsidRDefault="00312DE7" w:rsidP="00312DE7">
      <w:pPr>
        <w:rPr>
          <w:rFonts w:ascii="Arial" w:hAnsi="Arial" w:cs="Arial"/>
          <w:lang w:val="ru-RU"/>
        </w:rPr>
      </w:pPr>
      <w:r w:rsidRPr="00312DE7">
        <w:rPr>
          <w:rFonts w:ascii="Arial" w:hAnsi="Arial" w:cs="Arial"/>
          <w:lang w:val="ru-RU"/>
        </w:rPr>
        <w:t>Контакты:</w:t>
      </w:r>
    </w:p>
    <w:p w14:paraId="14BAF776" w14:textId="064F85F5" w:rsidR="00312DE7" w:rsidRDefault="00312DE7" w:rsidP="00312DE7">
      <w:pPr>
        <w:rPr>
          <w:rFonts w:ascii="Arial" w:hAnsi="Arial" w:cs="Arial"/>
          <w:lang w:val="ru-RU"/>
        </w:rPr>
      </w:pPr>
      <w:hyperlink r:id="rId7" w:history="1">
        <w:r w:rsidRPr="0063500B">
          <w:rPr>
            <w:rStyle w:val="aa"/>
            <w:rFonts w:ascii="Arial" w:hAnsi="Arial" w:cs="Arial"/>
            <w:lang w:val="ru-RU"/>
          </w:rPr>
          <w:t>sale@avnt.ru</w:t>
        </w:r>
      </w:hyperlink>
    </w:p>
    <w:p w14:paraId="3AA076A5" w14:textId="74EF79F6" w:rsidR="00312DE7" w:rsidRDefault="00312DE7" w:rsidP="00312DE7">
      <w:pPr>
        <w:rPr>
          <w:rFonts w:ascii="Arial" w:hAnsi="Arial" w:cs="Arial"/>
          <w:lang w:val="ru-RU"/>
        </w:rPr>
      </w:pPr>
      <w:hyperlink r:id="rId8" w:history="1">
        <w:r w:rsidRPr="0063500B">
          <w:rPr>
            <w:rStyle w:val="aa"/>
            <w:rFonts w:ascii="Arial" w:hAnsi="Arial" w:cs="Arial"/>
            <w:lang w:val="ru-RU"/>
          </w:rPr>
          <w:t>avanta@avnt.ru</w:t>
        </w:r>
      </w:hyperlink>
    </w:p>
    <w:p w14:paraId="46C434E9" w14:textId="77777777" w:rsidR="00312DE7" w:rsidRPr="00312DE7" w:rsidRDefault="00312DE7" w:rsidP="00312DE7">
      <w:pPr>
        <w:rPr>
          <w:rFonts w:ascii="Arial" w:hAnsi="Arial" w:cs="Arial"/>
          <w:lang w:val="ru-RU"/>
        </w:rPr>
      </w:pPr>
    </w:p>
    <w:p w14:paraId="6E9D8ECC" w14:textId="38F471B5" w:rsidR="00312DE7" w:rsidRPr="00BE760C" w:rsidRDefault="00312DE7" w:rsidP="00312DE7">
      <w:pPr>
        <w:rPr>
          <w:rFonts w:ascii="Arial" w:hAnsi="Arial" w:cs="Arial"/>
          <w:lang w:val="ru-RU"/>
        </w:rPr>
      </w:pPr>
      <w:r w:rsidRPr="00312DE7">
        <w:rPr>
          <w:rFonts w:ascii="Arial" w:hAnsi="Arial" w:cs="Arial"/>
          <w:lang w:val="ru-RU"/>
        </w:rPr>
        <w:t xml:space="preserve">Тел. моб. </w:t>
      </w:r>
      <w:r w:rsidRPr="00312DE7">
        <w:rPr>
          <w:rFonts w:ascii="Arial" w:hAnsi="Arial" w:cs="Arial"/>
          <w:b/>
          <w:sz w:val="28"/>
          <w:szCs w:val="28"/>
          <w:lang w:val="ru-RU"/>
        </w:rPr>
        <w:t>+7 (938) 48-46-904</w:t>
      </w:r>
      <w:bookmarkStart w:id="0" w:name="_GoBack"/>
      <w:bookmarkEnd w:id="0"/>
    </w:p>
    <w:sectPr w:rsidR="00312DE7" w:rsidRPr="00BE760C" w:rsidSect="00BE760C">
      <w:pgSz w:w="11901" w:h="16817"/>
      <w:pgMar w:top="426" w:right="41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D4336" w14:textId="77777777" w:rsidR="00AE4A2B" w:rsidRDefault="00AE4A2B" w:rsidP="006F0C4B">
      <w:r>
        <w:separator/>
      </w:r>
    </w:p>
  </w:endnote>
  <w:endnote w:type="continuationSeparator" w:id="0">
    <w:p w14:paraId="364D367B" w14:textId="77777777" w:rsidR="00AE4A2B" w:rsidRDefault="00AE4A2B" w:rsidP="006F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D4DA2" w14:textId="77777777" w:rsidR="00AE4A2B" w:rsidRDefault="00AE4A2B" w:rsidP="006F0C4B">
      <w:r>
        <w:separator/>
      </w:r>
    </w:p>
  </w:footnote>
  <w:footnote w:type="continuationSeparator" w:id="0">
    <w:p w14:paraId="71606ACA" w14:textId="77777777" w:rsidR="00AE4A2B" w:rsidRDefault="00AE4A2B" w:rsidP="006F0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01"/>
    <w:rsid w:val="0004358C"/>
    <w:rsid w:val="000B5A3E"/>
    <w:rsid w:val="000D7F71"/>
    <w:rsid w:val="000E6C32"/>
    <w:rsid w:val="00115D8B"/>
    <w:rsid w:val="00125340"/>
    <w:rsid w:val="00173BC7"/>
    <w:rsid w:val="001777FB"/>
    <w:rsid w:val="001C12FD"/>
    <w:rsid w:val="001C3041"/>
    <w:rsid w:val="002051FA"/>
    <w:rsid w:val="00254B3D"/>
    <w:rsid w:val="00276A8C"/>
    <w:rsid w:val="00303D12"/>
    <w:rsid w:val="00307332"/>
    <w:rsid w:val="00312DE7"/>
    <w:rsid w:val="003200E2"/>
    <w:rsid w:val="003447A1"/>
    <w:rsid w:val="00380B07"/>
    <w:rsid w:val="003E5CE3"/>
    <w:rsid w:val="003E7FD6"/>
    <w:rsid w:val="003F4647"/>
    <w:rsid w:val="00421CB4"/>
    <w:rsid w:val="00437BD8"/>
    <w:rsid w:val="00463CBB"/>
    <w:rsid w:val="004838D9"/>
    <w:rsid w:val="004B7E86"/>
    <w:rsid w:val="004E62E5"/>
    <w:rsid w:val="004E7BA1"/>
    <w:rsid w:val="004F43E7"/>
    <w:rsid w:val="00520804"/>
    <w:rsid w:val="00585A58"/>
    <w:rsid w:val="005E596C"/>
    <w:rsid w:val="006310F0"/>
    <w:rsid w:val="00640165"/>
    <w:rsid w:val="00691F0A"/>
    <w:rsid w:val="006B1FC9"/>
    <w:rsid w:val="006F0C4B"/>
    <w:rsid w:val="00772D82"/>
    <w:rsid w:val="007A136A"/>
    <w:rsid w:val="007F1BB1"/>
    <w:rsid w:val="00815685"/>
    <w:rsid w:val="00853565"/>
    <w:rsid w:val="008F7012"/>
    <w:rsid w:val="00923721"/>
    <w:rsid w:val="009B7436"/>
    <w:rsid w:val="009D630E"/>
    <w:rsid w:val="00A53801"/>
    <w:rsid w:val="00AE4A2B"/>
    <w:rsid w:val="00B43F4E"/>
    <w:rsid w:val="00B921F9"/>
    <w:rsid w:val="00B93F0E"/>
    <w:rsid w:val="00BE04E9"/>
    <w:rsid w:val="00BE760C"/>
    <w:rsid w:val="00C4181B"/>
    <w:rsid w:val="00C67C1A"/>
    <w:rsid w:val="00CE708B"/>
    <w:rsid w:val="00D679C0"/>
    <w:rsid w:val="00D7722D"/>
    <w:rsid w:val="00D94870"/>
    <w:rsid w:val="00E0388C"/>
    <w:rsid w:val="00EB3070"/>
    <w:rsid w:val="00F0692C"/>
    <w:rsid w:val="00F20F49"/>
    <w:rsid w:val="00FA0186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D042E"/>
  <w14:defaultImageDpi w14:val="300"/>
  <w15:docId w15:val="{83A83121-F13D-3846-8F0F-F8E447BF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801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801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0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C4B"/>
  </w:style>
  <w:style w:type="paragraph" w:styleId="a7">
    <w:name w:val="footer"/>
    <w:basedOn w:val="a"/>
    <w:link w:val="a8"/>
    <w:uiPriority w:val="99"/>
    <w:unhideWhenUsed/>
    <w:rsid w:val="006F0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C4B"/>
  </w:style>
  <w:style w:type="paragraph" w:styleId="a9">
    <w:name w:val="List Paragraph"/>
    <w:basedOn w:val="a"/>
    <w:uiPriority w:val="34"/>
    <w:qFormat/>
    <w:rsid w:val="004B7E8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12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nta@av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e@av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Kuzmin</dc:creator>
  <cp:lastModifiedBy>root</cp:lastModifiedBy>
  <cp:revision>9</cp:revision>
  <dcterms:created xsi:type="dcterms:W3CDTF">2022-07-27T12:14:00Z</dcterms:created>
  <dcterms:modified xsi:type="dcterms:W3CDTF">2023-11-16T06:44:00Z</dcterms:modified>
</cp:coreProperties>
</file>